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6D21" w:rsidRPr="00E63BCA" w:rsidRDefault="00414F27" w:rsidP="00414F27">
      <w:pPr>
        <w:pStyle w:val="Text"/>
        <w:jc w:val="center"/>
        <w:rPr>
          <w:rFonts w:asciiTheme="minorHAnsi" w:hAnsiTheme="minorHAnsi" w:cs="Calibri"/>
          <w:b/>
          <w:bCs/>
          <w:sz w:val="48"/>
          <w:szCs w:val="24"/>
        </w:rPr>
      </w:pPr>
      <w:r w:rsidRPr="00E63BCA">
        <w:rPr>
          <w:noProof/>
          <w:sz w:val="4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754380" cy="754380"/>
            <wp:effectExtent l="0" t="0" r="7620" b="7620"/>
            <wp:wrapSquare wrapText="bothSides"/>
            <wp:docPr id="1" name="Grafik 1" descr="C:\Users\eis0005l\AppData\Local\Microsoft\Windows\INetCache\Content.Word\podcast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is0005l\AppData\Local\Microsoft\Windows\INetCache\Content.Word\podcast_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1CD9" w:rsidRPr="00E63BCA">
        <w:rPr>
          <w:rFonts w:asciiTheme="minorHAnsi" w:hAnsiTheme="minorHAnsi" w:cs="Calibri"/>
          <w:b/>
          <w:bCs/>
          <w:sz w:val="48"/>
          <w:szCs w:val="24"/>
        </w:rPr>
        <w:t>BRIEFING</w:t>
      </w:r>
    </w:p>
    <w:p w:rsidR="00276D21" w:rsidRPr="00414F27" w:rsidRDefault="00276D21" w:rsidP="00414F27">
      <w:pPr>
        <w:pStyle w:val="Text"/>
        <w:jc w:val="center"/>
        <w:rPr>
          <w:rFonts w:asciiTheme="minorHAnsi" w:hAnsiTheme="minorHAnsi" w:cs="Calibri"/>
          <w:b/>
          <w:bCs/>
          <w:sz w:val="24"/>
          <w:szCs w:val="24"/>
        </w:rPr>
      </w:pPr>
    </w:p>
    <w:p w:rsidR="00276D21" w:rsidRDefault="00276D21" w:rsidP="00414F27">
      <w:pPr>
        <w:pStyle w:val="Text"/>
        <w:jc w:val="center"/>
        <w:rPr>
          <w:rFonts w:asciiTheme="minorHAnsi" w:hAnsiTheme="minorHAnsi" w:cs="Calibri"/>
          <w:b/>
          <w:bCs/>
          <w:sz w:val="24"/>
          <w:szCs w:val="24"/>
        </w:rPr>
      </w:pPr>
    </w:p>
    <w:p w:rsidR="00F1418C" w:rsidRDefault="00F1418C" w:rsidP="00414F27">
      <w:pPr>
        <w:pStyle w:val="Text"/>
        <w:jc w:val="center"/>
        <w:rPr>
          <w:rFonts w:asciiTheme="minorHAnsi" w:hAnsiTheme="minorHAnsi" w:cs="Calibri"/>
          <w:b/>
          <w:bCs/>
          <w:sz w:val="24"/>
          <w:szCs w:val="24"/>
        </w:rPr>
      </w:pPr>
    </w:p>
    <w:p w:rsidR="00276D21" w:rsidRPr="00414F27" w:rsidRDefault="00276D21" w:rsidP="00414F27">
      <w:pPr>
        <w:pStyle w:val="Text"/>
        <w:rPr>
          <w:rFonts w:asciiTheme="minorHAnsi" w:hAnsiTheme="minorHAnsi" w:cs="Calibri"/>
          <w:b/>
          <w:bCs/>
          <w:sz w:val="24"/>
          <w:szCs w:val="24"/>
        </w:rPr>
      </w:pPr>
    </w:p>
    <w:tbl>
      <w:tblPr>
        <w:tblStyle w:val="TabellemithellemGitternetz"/>
        <w:tblW w:w="9577" w:type="dxa"/>
        <w:tblLayout w:type="fixed"/>
        <w:tblLook w:val="04A0" w:firstRow="1" w:lastRow="0" w:firstColumn="1" w:lastColumn="0" w:noHBand="0" w:noVBand="1"/>
      </w:tblPr>
      <w:tblGrid>
        <w:gridCol w:w="2689"/>
        <w:gridCol w:w="6888"/>
      </w:tblGrid>
      <w:tr w:rsidR="00F1418C" w:rsidRPr="00414F27" w:rsidTr="00AC3655">
        <w:trPr>
          <w:trHeight w:val="530"/>
        </w:trPr>
        <w:tc>
          <w:tcPr>
            <w:tcW w:w="2689" w:type="dxa"/>
          </w:tcPr>
          <w:p w:rsidR="00276D21" w:rsidRPr="00414F27" w:rsidRDefault="00AC1CD9" w:rsidP="00CA22D5">
            <w:pPr>
              <w:pStyle w:val="Tabellenstil2"/>
              <w:tabs>
                <w:tab w:val="left" w:pos="1120"/>
                <w:tab w:val="left" w:pos="1680"/>
                <w:tab w:val="left" w:pos="2240"/>
              </w:tabs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414F27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Kunde</w:t>
            </w:r>
          </w:p>
        </w:tc>
        <w:tc>
          <w:tcPr>
            <w:tcW w:w="6888" w:type="dxa"/>
          </w:tcPr>
          <w:p w:rsidR="00276D21" w:rsidRPr="00414F27" w:rsidRDefault="00276D21">
            <w:pPr>
              <w:pStyle w:val="Tabellenstil2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AC3655" w:rsidRPr="00414F27" w:rsidTr="00AC3655">
        <w:trPr>
          <w:trHeight w:val="530"/>
        </w:trPr>
        <w:tc>
          <w:tcPr>
            <w:tcW w:w="2689" w:type="dxa"/>
          </w:tcPr>
          <w:p w:rsidR="00AC3655" w:rsidRPr="00AC3655" w:rsidRDefault="00AC3655" w:rsidP="00CA22D5">
            <w:pPr>
              <w:pStyle w:val="Tabellenstil2"/>
              <w:tabs>
                <w:tab w:val="left" w:pos="1120"/>
                <w:tab w:val="left" w:pos="1680"/>
                <w:tab w:val="left" w:pos="2240"/>
              </w:tabs>
              <w:rPr>
                <w:rFonts w:asciiTheme="minorHAnsi" w:hAnsiTheme="minorHAnsi" w:cs="Calibri"/>
                <w:bCs/>
                <w:sz w:val="24"/>
                <w:szCs w:val="24"/>
              </w:rPr>
            </w:pPr>
            <w:r w:rsidRPr="00AC3655">
              <w:rPr>
                <w:rFonts w:asciiTheme="minorHAnsi" w:hAnsiTheme="minorHAnsi" w:cs="Calibri"/>
                <w:bCs/>
                <w:sz w:val="24"/>
                <w:szCs w:val="24"/>
              </w:rPr>
              <w:t>Datum Ad</w:t>
            </w:r>
          </w:p>
        </w:tc>
        <w:tc>
          <w:tcPr>
            <w:tcW w:w="6888" w:type="dxa"/>
          </w:tcPr>
          <w:p w:rsidR="00AC3655" w:rsidRPr="00414F27" w:rsidRDefault="00AC3655">
            <w:pPr>
              <w:pStyle w:val="Tabellenstil2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CA22D5" w:rsidRPr="00414F27" w:rsidTr="00AC3655">
        <w:trPr>
          <w:trHeight w:val="548"/>
        </w:trPr>
        <w:tc>
          <w:tcPr>
            <w:tcW w:w="2689" w:type="dxa"/>
          </w:tcPr>
          <w:p w:rsidR="00276D21" w:rsidRPr="00F1418C" w:rsidRDefault="00CA22D5" w:rsidP="00CA22D5">
            <w:pPr>
              <w:pStyle w:val="Tabellenstil2"/>
              <w:tabs>
                <w:tab w:val="left" w:pos="560"/>
                <w:tab w:val="left" w:pos="1120"/>
                <w:tab w:val="left" w:pos="1680"/>
                <w:tab w:val="left" w:pos="2240"/>
              </w:tabs>
              <w:rPr>
                <w:rFonts w:asciiTheme="minorHAnsi" w:hAnsiTheme="minorHAnsi" w:cs="Calibri"/>
                <w:sz w:val="24"/>
                <w:szCs w:val="24"/>
              </w:rPr>
            </w:pPr>
            <w:r w:rsidRPr="00F1418C">
              <w:rPr>
                <w:rFonts w:asciiTheme="minorHAnsi" w:hAnsiTheme="minorHAnsi" w:cs="Calibri"/>
                <w:bCs/>
                <w:sz w:val="24"/>
                <w:szCs w:val="24"/>
              </w:rPr>
              <w:t xml:space="preserve">Preroll oder </w:t>
            </w:r>
            <w:r w:rsidR="00AC1CD9" w:rsidRPr="00F1418C">
              <w:rPr>
                <w:rFonts w:asciiTheme="minorHAnsi" w:hAnsiTheme="minorHAnsi" w:cs="Calibri"/>
                <w:bCs/>
                <w:sz w:val="24"/>
                <w:szCs w:val="24"/>
              </w:rPr>
              <w:t>Midroll</w:t>
            </w:r>
          </w:p>
        </w:tc>
        <w:tc>
          <w:tcPr>
            <w:tcW w:w="6888" w:type="dxa"/>
          </w:tcPr>
          <w:p w:rsidR="00276D21" w:rsidRPr="00414F27" w:rsidRDefault="00276D21">
            <w:pPr>
              <w:pStyle w:val="Tabellenstil2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276D21" w:rsidRPr="00414F27" w:rsidTr="00AC3655">
        <w:trPr>
          <w:trHeight w:val="484"/>
        </w:trPr>
        <w:tc>
          <w:tcPr>
            <w:tcW w:w="2689" w:type="dxa"/>
          </w:tcPr>
          <w:p w:rsidR="00276D21" w:rsidRPr="00F1418C" w:rsidRDefault="00AC1CD9" w:rsidP="00CA22D5">
            <w:pPr>
              <w:pStyle w:val="Tabellenstil2"/>
              <w:tabs>
                <w:tab w:val="left" w:pos="1120"/>
                <w:tab w:val="left" w:pos="1680"/>
                <w:tab w:val="left" w:pos="2240"/>
              </w:tabs>
              <w:rPr>
                <w:rFonts w:asciiTheme="minorHAnsi" w:hAnsiTheme="minorHAnsi" w:cs="Calibri"/>
                <w:sz w:val="24"/>
                <w:szCs w:val="24"/>
              </w:rPr>
            </w:pPr>
            <w:r w:rsidRPr="00F1418C">
              <w:rPr>
                <w:rFonts w:asciiTheme="minorHAnsi" w:hAnsiTheme="minorHAnsi" w:cs="Calibri"/>
                <w:bCs/>
                <w:sz w:val="24"/>
                <w:szCs w:val="24"/>
              </w:rPr>
              <w:t>Produkt</w:t>
            </w:r>
            <w:r w:rsidR="00E63BCA" w:rsidRPr="00F1418C">
              <w:rPr>
                <w:rFonts w:asciiTheme="minorHAnsi" w:hAnsiTheme="minorHAnsi" w:cs="Calibri"/>
                <w:sz w:val="24"/>
                <w:szCs w:val="24"/>
              </w:rPr>
              <w:t>/</w:t>
            </w:r>
            <w:r w:rsidR="00E63BCA" w:rsidRPr="00F1418C">
              <w:rPr>
                <w:rFonts w:asciiTheme="minorHAnsi" w:hAnsiTheme="minorHAnsi" w:cs="Calibri"/>
                <w:sz w:val="24"/>
                <w:szCs w:val="24"/>
              </w:rPr>
              <w:br/>
              <w:t>Dienstleist</w:t>
            </w:r>
            <w:r w:rsidR="00F1418C" w:rsidRPr="00F1418C">
              <w:rPr>
                <w:rFonts w:asciiTheme="minorHAnsi" w:hAnsiTheme="minorHAnsi" w:cs="Calibri"/>
                <w:sz w:val="24"/>
                <w:szCs w:val="24"/>
              </w:rPr>
              <w:t>u</w:t>
            </w:r>
            <w:r w:rsidR="00E63BCA" w:rsidRPr="00F1418C">
              <w:rPr>
                <w:rFonts w:asciiTheme="minorHAnsi" w:hAnsiTheme="minorHAnsi" w:cs="Calibri"/>
                <w:sz w:val="24"/>
                <w:szCs w:val="24"/>
              </w:rPr>
              <w:t>ng</w:t>
            </w:r>
          </w:p>
          <w:p w:rsidR="00F1418C" w:rsidRPr="00F1418C" w:rsidRDefault="00F1418C" w:rsidP="00CA22D5">
            <w:pPr>
              <w:pStyle w:val="Tabellenstil2"/>
              <w:tabs>
                <w:tab w:val="left" w:pos="1120"/>
                <w:tab w:val="left" w:pos="1680"/>
                <w:tab w:val="left" w:pos="2240"/>
              </w:tabs>
              <w:rPr>
                <w:rFonts w:asciiTheme="minorHAnsi" w:hAnsiTheme="minorHAnsi" w:cs="Calibri"/>
                <w:bCs/>
                <w:sz w:val="24"/>
                <w:szCs w:val="24"/>
              </w:rPr>
            </w:pPr>
          </w:p>
        </w:tc>
        <w:tc>
          <w:tcPr>
            <w:tcW w:w="6888" w:type="dxa"/>
          </w:tcPr>
          <w:p w:rsidR="00276D21" w:rsidRPr="00414F27" w:rsidRDefault="00276D21">
            <w:pPr>
              <w:pStyle w:val="Tabellenstil2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CA22D5" w:rsidRPr="00414F27" w:rsidTr="00340D5B">
        <w:trPr>
          <w:trHeight w:val="534"/>
        </w:trPr>
        <w:tc>
          <w:tcPr>
            <w:tcW w:w="2689" w:type="dxa"/>
            <w:tcBorders>
              <w:bottom w:val="single" w:sz="4" w:space="0" w:color="auto"/>
            </w:tcBorders>
          </w:tcPr>
          <w:p w:rsidR="00276D21" w:rsidRPr="00F1418C" w:rsidRDefault="00AC3655" w:rsidP="00CA22D5">
            <w:pPr>
              <w:pStyle w:val="Tabellenstil2"/>
              <w:tabs>
                <w:tab w:val="left" w:pos="1120"/>
                <w:tab w:val="left" w:pos="1680"/>
                <w:tab w:val="left" w:pos="2240"/>
              </w:tabs>
              <w:rPr>
                <w:rFonts w:asciiTheme="minorHAnsi" w:hAnsiTheme="minorHAnsi" w:cs="Calibri"/>
                <w:bCs/>
                <w:sz w:val="24"/>
                <w:szCs w:val="24"/>
              </w:rPr>
            </w:pPr>
            <w:r>
              <w:rPr>
                <w:rFonts w:asciiTheme="minorHAnsi" w:hAnsiTheme="minorHAnsi" w:cs="Calibri"/>
                <w:bCs/>
                <w:sz w:val="24"/>
                <w:szCs w:val="24"/>
              </w:rPr>
              <w:t>Claim</w:t>
            </w:r>
          </w:p>
        </w:tc>
        <w:tc>
          <w:tcPr>
            <w:tcW w:w="6888" w:type="dxa"/>
            <w:tcBorders>
              <w:bottom w:val="single" w:sz="4" w:space="0" w:color="auto"/>
            </w:tcBorders>
          </w:tcPr>
          <w:p w:rsidR="00276D21" w:rsidRPr="00414F27" w:rsidRDefault="00276D21">
            <w:pPr>
              <w:pStyle w:val="Tabellenstil2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340D5B" w:rsidRPr="00414F27" w:rsidTr="00340D5B">
        <w:trPr>
          <w:trHeight w:val="53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0D5B" w:rsidRDefault="00340D5B" w:rsidP="00CA22D5">
            <w:pPr>
              <w:pStyle w:val="Tabellenstil2"/>
              <w:tabs>
                <w:tab w:val="left" w:pos="1120"/>
                <w:tab w:val="left" w:pos="1680"/>
                <w:tab w:val="left" w:pos="2240"/>
              </w:tabs>
              <w:rPr>
                <w:rFonts w:asciiTheme="minorHAnsi" w:hAnsiTheme="minorHAnsi" w:cs="Calibri"/>
                <w:bCs/>
                <w:sz w:val="24"/>
                <w:szCs w:val="24"/>
              </w:rPr>
            </w:pPr>
          </w:p>
        </w:tc>
        <w:tc>
          <w:tcPr>
            <w:tcW w:w="6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5B" w:rsidRPr="00414F27" w:rsidRDefault="00340D5B">
            <w:pPr>
              <w:pStyle w:val="Tabellenstil2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Bitte in Stichpunkten formulieren:</w:t>
            </w:r>
            <w:bookmarkStart w:id="0" w:name="_GoBack"/>
            <w:bookmarkEnd w:id="0"/>
          </w:p>
        </w:tc>
      </w:tr>
      <w:tr w:rsidR="00276D21" w:rsidRPr="00414F27" w:rsidTr="00340D5B">
        <w:trPr>
          <w:trHeight w:val="1294"/>
        </w:trPr>
        <w:tc>
          <w:tcPr>
            <w:tcW w:w="2689" w:type="dxa"/>
            <w:tcBorders>
              <w:top w:val="single" w:sz="4" w:space="0" w:color="auto"/>
            </w:tcBorders>
          </w:tcPr>
          <w:p w:rsidR="00276D21" w:rsidRPr="00F1418C" w:rsidRDefault="00CA22D5" w:rsidP="00CA22D5">
            <w:pPr>
              <w:pStyle w:val="Tabellenstil2"/>
              <w:tabs>
                <w:tab w:val="left" w:pos="1120"/>
                <w:tab w:val="left" w:pos="1680"/>
                <w:tab w:val="left" w:pos="2240"/>
              </w:tabs>
              <w:rPr>
                <w:rFonts w:asciiTheme="minorHAnsi" w:hAnsiTheme="minorHAnsi" w:cs="Calibri"/>
                <w:bCs/>
                <w:sz w:val="24"/>
                <w:szCs w:val="24"/>
              </w:rPr>
            </w:pPr>
            <w:r w:rsidRPr="00F1418C">
              <w:rPr>
                <w:rFonts w:asciiTheme="minorHAnsi" w:hAnsiTheme="minorHAnsi" w:cs="Calibri"/>
                <w:bCs/>
                <w:sz w:val="24"/>
                <w:szCs w:val="24"/>
              </w:rPr>
              <w:t>Do’s:</w:t>
            </w:r>
            <w:r w:rsidRPr="00F1418C">
              <w:rPr>
                <w:rFonts w:asciiTheme="minorHAnsi" w:hAnsiTheme="minorHAnsi" w:cs="Calibri"/>
                <w:bCs/>
                <w:sz w:val="24"/>
                <w:szCs w:val="24"/>
              </w:rPr>
              <w:br/>
              <w:t>Muss</w:t>
            </w:r>
            <w:r w:rsidR="00AC1CD9" w:rsidRPr="00F1418C">
              <w:rPr>
                <w:rFonts w:asciiTheme="minorHAnsi" w:hAnsiTheme="minorHAnsi" w:cs="Calibri"/>
                <w:bCs/>
                <w:sz w:val="24"/>
                <w:szCs w:val="24"/>
              </w:rPr>
              <w:t xml:space="preserve"> kommuniziert werden</w:t>
            </w:r>
          </w:p>
        </w:tc>
        <w:tc>
          <w:tcPr>
            <w:tcW w:w="6888" w:type="dxa"/>
            <w:tcBorders>
              <w:top w:val="single" w:sz="4" w:space="0" w:color="auto"/>
            </w:tcBorders>
          </w:tcPr>
          <w:p w:rsidR="00276D21" w:rsidRPr="00414F27" w:rsidRDefault="00276D21">
            <w:pPr>
              <w:spacing w:after="240" w:line="360" w:lineRule="atLeast"/>
              <w:rPr>
                <w:rFonts w:asciiTheme="minorHAnsi" w:hAnsiTheme="minorHAnsi" w:cs="Calibri"/>
                <w:sz w:val="24"/>
                <w:szCs w:val="24"/>
              </w:rPr>
            </w:pPr>
          </w:p>
          <w:p w:rsidR="00276D21" w:rsidRPr="00414F27" w:rsidRDefault="00276D21">
            <w:pPr>
              <w:spacing w:after="240" w:line="360" w:lineRule="atLeast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CA22D5" w:rsidRPr="00414F27" w:rsidTr="00AC3655">
        <w:trPr>
          <w:trHeight w:val="2136"/>
        </w:trPr>
        <w:tc>
          <w:tcPr>
            <w:tcW w:w="2689" w:type="dxa"/>
          </w:tcPr>
          <w:p w:rsidR="00CA22D5" w:rsidRPr="00F1418C" w:rsidRDefault="00E63BCA" w:rsidP="00CA22D5">
            <w:pPr>
              <w:pStyle w:val="Tabellenstil2"/>
              <w:tabs>
                <w:tab w:val="left" w:pos="1120"/>
                <w:tab w:val="left" w:pos="1680"/>
                <w:tab w:val="left" w:pos="2240"/>
              </w:tabs>
              <w:rPr>
                <w:rFonts w:asciiTheme="minorHAnsi" w:hAnsiTheme="minorHAnsi" w:cs="Calibri"/>
                <w:bCs/>
                <w:sz w:val="24"/>
                <w:szCs w:val="24"/>
              </w:rPr>
            </w:pPr>
            <w:r w:rsidRPr="00F1418C">
              <w:rPr>
                <w:rFonts w:asciiTheme="minorHAnsi" w:hAnsiTheme="minorHAnsi" w:cs="Calibri"/>
                <w:sz w:val="24"/>
                <w:szCs w:val="24"/>
              </w:rPr>
              <w:t xml:space="preserve">Weitere </w:t>
            </w:r>
            <w:r w:rsidR="00A023AF" w:rsidRPr="00F1418C">
              <w:rPr>
                <w:rFonts w:asciiTheme="minorHAnsi" w:hAnsiTheme="minorHAnsi" w:cs="Calibri"/>
                <w:bCs/>
                <w:sz w:val="24"/>
                <w:szCs w:val="24"/>
              </w:rPr>
              <w:t>I</w:t>
            </w:r>
            <w:r w:rsidR="00CA22D5" w:rsidRPr="00F1418C">
              <w:rPr>
                <w:rFonts w:asciiTheme="minorHAnsi" w:hAnsiTheme="minorHAnsi" w:cs="Calibri"/>
                <w:bCs/>
                <w:sz w:val="24"/>
                <w:szCs w:val="24"/>
              </w:rPr>
              <w:t>nformationen:</w:t>
            </w:r>
          </w:p>
          <w:p w:rsidR="00276D21" w:rsidRPr="00F1418C" w:rsidRDefault="00CA22D5" w:rsidP="00CA22D5">
            <w:pPr>
              <w:pStyle w:val="Tabellenstil2"/>
              <w:tabs>
                <w:tab w:val="left" w:pos="1120"/>
                <w:tab w:val="left" w:pos="1680"/>
                <w:tab w:val="left" w:pos="2240"/>
              </w:tabs>
              <w:rPr>
                <w:rFonts w:asciiTheme="minorHAnsi" w:hAnsiTheme="minorHAnsi" w:cs="Calibri"/>
                <w:bCs/>
                <w:sz w:val="24"/>
                <w:szCs w:val="24"/>
              </w:rPr>
            </w:pPr>
            <w:r w:rsidRPr="00F1418C">
              <w:rPr>
                <w:rFonts w:asciiTheme="minorHAnsi" w:hAnsiTheme="minorHAnsi" w:cs="Calibri"/>
                <w:bCs/>
                <w:sz w:val="24"/>
                <w:szCs w:val="24"/>
              </w:rPr>
              <w:t xml:space="preserve">Bspw. </w:t>
            </w:r>
            <w:r w:rsidR="00AC1CD9" w:rsidRPr="00F1418C">
              <w:rPr>
                <w:rFonts w:asciiTheme="minorHAnsi" w:hAnsiTheme="minorHAnsi" w:cs="Calibri"/>
                <w:bCs/>
                <w:sz w:val="24"/>
                <w:szCs w:val="24"/>
              </w:rPr>
              <w:t>Domain</w:t>
            </w:r>
            <w:r w:rsidRPr="00F1418C">
              <w:rPr>
                <w:rFonts w:asciiTheme="minorHAnsi" w:hAnsiTheme="minorHAnsi" w:cs="Calibri"/>
                <w:bCs/>
                <w:sz w:val="24"/>
                <w:szCs w:val="24"/>
              </w:rPr>
              <w:t>,</w:t>
            </w:r>
            <w:r w:rsidR="00A023AF" w:rsidRPr="00F1418C">
              <w:rPr>
                <w:rFonts w:asciiTheme="minorHAnsi" w:hAnsiTheme="minorHAnsi" w:cs="Calibri"/>
                <w:bCs/>
                <w:sz w:val="24"/>
                <w:szCs w:val="24"/>
              </w:rPr>
              <w:br/>
            </w:r>
            <w:r w:rsidRPr="00F1418C">
              <w:rPr>
                <w:rFonts w:asciiTheme="minorHAnsi" w:hAnsiTheme="minorHAnsi" w:cs="Calibri"/>
                <w:bCs/>
                <w:sz w:val="24"/>
                <w:szCs w:val="24"/>
              </w:rPr>
              <w:t>Instagram, etc.</w:t>
            </w:r>
          </w:p>
        </w:tc>
        <w:tc>
          <w:tcPr>
            <w:tcW w:w="6888" w:type="dxa"/>
          </w:tcPr>
          <w:p w:rsidR="00276D21" w:rsidRPr="00414F27" w:rsidRDefault="00276D21">
            <w:pPr>
              <w:pStyle w:val="Tabellenstil2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276D21" w:rsidRPr="00414F27" w:rsidTr="00AC3655">
        <w:trPr>
          <w:trHeight w:val="1294"/>
        </w:trPr>
        <w:tc>
          <w:tcPr>
            <w:tcW w:w="2689" w:type="dxa"/>
          </w:tcPr>
          <w:p w:rsidR="00276D21" w:rsidRPr="00F1418C" w:rsidRDefault="00CA22D5" w:rsidP="00F1418C">
            <w:pPr>
              <w:pStyle w:val="Tabellenstil2"/>
              <w:tabs>
                <w:tab w:val="left" w:pos="1120"/>
                <w:tab w:val="left" w:pos="1680"/>
                <w:tab w:val="left" w:pos="2240"/>
              </w:tabs>
              <w:rPr>
                <w:rFonts w:asciiTheme="minorHAnsi" w:hAnsiTheme="minorHAnsi" w:cs="Calibri"/>
                <w:bCs/>
                <w:sz w:val="24"/>
                <w:szCs w:val="24"/>
              </w:rPr>
            </w:pPr>
            <w:r w:rsidRPr="00F1418C">
              <w:rPr>
                <w:rFonts w:asciiTheme="minorHAnsi" w:hAnsiTheme="minorHAnsi" w:cs="Calibri"/>
                <w:bCs/>
                <w:sz w:val="24"/>
                <w:szCs w:val="24"/>
              </w:rPr>
              <w:t>Don‘</w:t>
            </w:r>
            <w:r w:rsidR="00AC1CD9" w:rsidRPr="00F1418C">
              <w:rPr>
                <w:rFonts w:asciiTheme="minorHAnsi" w:hAnsiTheme="minorHAnsi" w:cs="Calibri"/>
                <w:bCs/>
                <w:sz w:val="24"/>
                <w:szCs w:val="24"/>
              </w:rPr>
              <w:t>ts</w:t>
            </w:r>
            <w:r w:rsidRPr="00F1418C">
              <w:rPr>
                <w:rFonts w:asciiTheme="minorHAnsi" w:hAnsiTheme="minorHAnsi" w:cs="Calibri"/>
                <w:bCs/>
                <w:sz w:val="24"/>
                <w:szCs w:val="24"/>
              </w:rPr>
              <w:t>:</w:t>
            </w:r>
            <w:r w:rsidR="00A023AF" w:rsidRPr="00F1418C">
              <w:rPr>
                <w:rFonts w:asciiTheme="minorHAnsi" w:hAnsiTheme="minorHAnsi" w:cs="Calibri"/>
                <w:bCs/>
                <w:sz w:val="24"/>
                <w:szCs w:val="24"/>
              </w:rPr>
              <w:br/>
              <w:t>Was soll nicht</w:t>
            </w:r>
            <w:r w:rsidR="00A023AF" w:rsidRPr="00F1418C">
              <w:rPr>
                <w:rFonts w:asciiTheme="minorHAnsi" w:hAnsiTheme="minorHAnsi" w:cs="Calibri"/>
                <w:bCs/>
                <w:sz w:val="24"/>
                <w:szCs w:val="24"/>
              </w:rPr>
              <w:br/>
              <w:t>gesagt werden?</w:t>
            </w:r>
          </w:p>
        </w:tc>
        <w:tc>
          <w:tcPr>
            <w:tcW w:w="6888" w:type="dxa"/>
          </w:tcPr>
          <w:p w:rsidR="00276D21" w:rsidRPr="00CA22D5" w:rsidRDefault="00276D21" w:rsidP="00CA22D5">
            <w:pPr>
              <w:pStyle w:val="Tabellenstil2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CA22D5" w:rsidRPr="00414F27" w:rsidTr="00AC3655">
        <w:trPr>
          <w:trHeight w:val="3796"/>
        </w:trPr>
        <w:tc>
          <w:tcPr>
            <w:tcW w:w="2689" w:type="dxa"/>
          </w:tcPr>
          <w:p w:rsidR="00276D21" w:rsidRPr="00F1418C" w:rsidRDefault="00CA22D5" w:rsidP="00CA22D5">
            <w:pPr>
              <w:pStyle w:val="Tabellenstil2"/>
              <w:tabs>
                <w:tab w:val="left" w:pos="1120"/>
                <w:tab w:val="left" w:pos="1680"/>
                <w:tab w:val="left" w:pos="2240"/>
              </w:tabs>
              <w:rPr>
                <w:rFonts w:asciiTheme="minorHAnsi" w:hAnsiTheme="minorHAnsi" w:cs="Calibri"/>
                <w:bCs/>
                <w:sz w:val="24"/>
                <w:szCs w:val="24"/>
              </w:rPr>
            </w:pPr>
            <w:r w:rsidRPr="00F1418C">
              <w:rPr>
                <w:rFonts w:asciiTheme="minorHAnsi" w:hAnsiTheme="minorHAnsi" w:cs="Calibri"/>
                <w:bCs/>
                <w:sz w:val="24"/>
                <w:szCs w:val="24"/>
              </w:rPr>
              <w:t>Werbetext-Vorschlag</w:t>
            </w:r>
          </w:p>
        </w:tc>
        <w:tc>
          <w:tcPr>
            <w:tcW w:w="6888" w:type="dxa"/>
          </w:tcPr>
          <w:p w:rsidR="00276D21" w:rsidRPr="00CA22D5" w:rsidRDefault="00276D21" w:rsidP="00CA22D5">
            <w:pPr>
              <w:tabs>
                <w:tab w:val="left" w:pos="5676"/>
              </w:tabs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AC3655" w:rsidRPr="00414F27" w:rsidTr="00AC3655">
        <w:trPr>
          <w:trHeight w:val="3796"/>
        </w:trPr>
        <w:tc>
          <w:tcPr>
            <w:tcW w:w="2689" w:type="dxa"/>
          </w:tcPr>
          <w:p w:rsidR="00AC3655" w:rsidRDefault="00AC3655" w:rsidP="00CA22D5">
            <w:pPr>
              <w:pStyle w:val="Tabellenstil2"/>
              <w:tabs>
                <w:tab w:val="left" w:pos="1120"/>
                <w:tab w:val="left" w:pos="1680"/>
                <w:tab w:val="left" w:pos="2240"/>
              </w:tabs>
              <w:rPr>
                <w:rFonts w:asciiTheme="minorHAnsi" w:hAnsiTheme="minorHAnsi" w:cs="Calibri"/>
                <w:bCs/>
                <w:sz w:val="24"/>
                <w:szCs w:val="24"/>
              </w:rPr>
            </w:pPr>
            <w:r>
              <w:rPr>
                <w:rFonts w:asciiTheme="minorHAnsi" w:hAnsiTheme="minorHAnsi" w:cs="Calibri"/>
                <w:bCs/>
                <w:sz w:val="24"/>
                <w:szCs w:val="24"/>
              </w:rPr>
              <w:lastRenderedPageBreak/>
              <w:t>Folgenbeschreibung/</w:t>
            </w:r>
          </w:p>
          <w:p w:rsidR="00AC3655" w:rsidRDefault="00AC3655" w:rsidP="00CA22D5">
            <w:pPr>
              <w:pStyle w:val="Tabellenstil2"/>
              <w:tabs>
                <w:tab w:val="left" w:pos="1120"/>
                <w:tab w:val="left" w:pos="1680"/>
                <w:tab w:val="left" w:pos="2240"/>
              </w:tabs>
              <w:rPr>
                <w:rFonts w:asciiTheme="minorHAnsi" w:hAnsiTheme="minorHAnsi" w:cs="Calibri"/>
                <w:bCs/>
                <w:sz w:val="24"/>
                <w:szCs w:val="24"/>
              </w:rPr>
            </w:pPr>
            <w:r>
              <w:rPr>
                <w:rFonts w:asciiTheme="minorHAnsi" w:hAnsiTheme="minorHAnsi" w:cs="Calibri"/>
                <w:bCs/>
                <w:sz w:val="24"/>
                <w:szCs w:val="24"/>
              </w:rPr>
              <w:t>Shownotes</w:t>
            </w:r>
          </w:p>
          <w:p w:rsidR="00AC3655" w:rsidRPr="00F1418C" w:rsidRDefault="00AC3655" w:rsidP="00CA22D5">
            <w:pPr>
              <w:pStyle w:val="Tabellenstil2"/>
              <w:tabs>
                <w:tab w:val="left" w:pos="1120"/>
                <w:tab w:val="left" w:pos="1680"/>
                <w:tab w:val="left" w:pos="2240"/>
              </w:tabs>
              <w:rPr>
                <w:rFonts w:asciiTheme="minorHAnsi" w:hAnsiTheme="minorHAnsi" w:cs="Calibri"/>
                <w:bCs/>
                <w:sz w:val="24"/>
                <w:szCs w:val="24"/>
              </w:rPr>
            </w:pPr>
            <w:r>
              <w:rPr>
                <w:rFonts w:asciiTheme="minorHAnsi" w:hAnsiTheme="minorHAnsi" w:cs="Calibri"/>
                <w:bCs/>
                <w:sz w:val="24"/>
                <w:szCs w:val="24"/>
              </w:rPr>
              <w:t>(max. 200 Zeichen)</w:t>
            </w:r>
          </w:p>
        </w:tc>
        <w:tc>
          <w:tcPr>
            <w:tcW w:w="6888" w:type="dxa"/>
          </w:tcPr>
          <w:p w:rsidR="00AC3655" w:rsidRPr="00CA22D5" w:rsidRDefault="00AC3655" w:rsidP="00CA22D5">
            <w:pPr>
              <w:tabs>
                <w:tab w:val="left" w:pos="5676"/>
              </w:tabs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</w:tbl>
    <w:p w:rsidR="00276D21" w:rsidRPr="00414F27" w:rsidRDefault="00276D21" w:rsidP="00414F27">
      <w:pPr>
        <w:pStyle w:val="Text"/>
        <w:rPr>
          <w:rFonts w:asciiTheme="minorHAnsi" w:hAnsiTheme="minorHAnsi"/>
        </w:rPr>
      </w:pPr>
    </w:p>
    <w:sectPr w:rsidR="00276D21" w:rsidRPr="00414F27"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6D76" w:rsidRDefault="00376D76">
      <w:r>
        <w:separator/>
      </w:r>
    </w:p>
  </w:endnote>
  <w:endnote w:type="continuationSeparator" w:id="0">
    <w:p w:rsidR="00376D76" w:rsidRDefault="00376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 Neue">
    <w:altName w:val="Arial"/>
    <w:charset w:val="00"/>
    <w:family w:val="auto"/>
    <w:pitch w:val="variable"/>
    <w:sig w:usb0="80000027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6D76" w:rsidRDefault="00376D76">
      <w:r>
        <w:separator/>
      </w:r>
    </w:p>
  </w:footnote>
  <w:footnote w:type="continuationSeparator" w:id="0">
    <w:p w:rsidR="00376D76" w:rsidRDefault="00376D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869B5"/>
    <w:multiLevelType w:val="hybridMultilevel"/>
    <w:tmpl w:val="171A8F06"/>
    <w:lvl w:ilvl="0" w:tplc="706079B6">
      <w:start w:val="1"/>
      <w:numFmt w:val="bullet"/>
      <w:lvlText w:val="⁃"/>
      <w:lvlJc w:val="left"/>
      <w:pPr>
        <w:tabs>
          <w:tab w:val="left" w:pos="1120"/>
          <w:tab w:val="left" w:pos="1680"/>
          <w:tab w:val="left" w:pos="2240"/>
        </w:tabs>
        <w:ind w:left="560" w:hanging="56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 w:tplc="CEF062DC">
      <w:start w:val="1"/>
      <w:numFmt w:val="bullet"/>
      <w:lvlText w:val="⁃"/>
      <w:lvlJc w:val="left"/>
      <w:pPr>
        <w:tabs>
          <w:tab w:val="left" w:pos="1120"/>
          <w:tab w:val="left" w:pos="1680"/>
          <w:tab w:val="left" w:pos="2240"/>
        </w:tabs>
        <w:ind w:left="740" w:hanging="56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 w:tplc="F2101142">
      <w:start w:val="1"/>
      <w:numFmt w:val="bullet"/>
      <w:lvlText w:val="⁃"/>
      <w:lvlJc w:val="left"/>
      <w:pPr>
        <w:tabs>
          <w:tab w:val="left" w:pos="1120"/>
          <w:tab w:val="left" w:pos="1680"/>
          <w:tab w:val="left" w:pos="2240"/>
        </w:tabs>
        <w:ind w:left="920" w:hanging="56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 w:tplc="82547426">
      <w:start w:val="1"/>
      <w:numFmt w:val="bullet"/>
      <w:lvlText w:val="⁃"/>
      <w:lvlJc w:val="left"/>
      <w:pPr>
        <w:tabs>
          <w:tab w:val="left" w:pos="560"/>
          <w:tab w:val="left" w:pos="1120"/>
          <w:tab w:val="left" w:pos="1680"/>
          <w:tab w:val="left" w:pos="2240"/>
        </w:tabs>
        <w:ind w:left="1100" w:hanging="56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 w:tplc="41A26C68">
      <w:start w:val="1"/>
      <w:numFmt w:val="bullet"/>
      <w:lvlText w:val="⁃"/>
      <w:lvlJc w:val="left"/>
      <w:pPr>
        <w:tabs>
          <w:tab w:val="left" w:pos="560"/>
          <w:tab w:val="left" w:pos="1680"/>
          <w:tab w:val="left" w:pos="2240"/>
        </w:tabs>
        <w:ind w:left="1280" w:hanging="56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 w:tplc="6E8A28CA">
      <w:start w:val="1"/>
      <w:numFmt w:val="bullet"/>
      <w:lvlText w:val="⁃"/>
      <w:lvlJc w:val="left"/>
      <w:pPr>
        <w:tabs>
          <w:tab w:val="left" w:pos="560"/>
          <w:tab w:val="left" w:pos="1680"/>
          <w:tab w:val="left" w:pos="2240"/>
        </w:tabs>
        <w:ind w:left="1460" w:hanging="56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 w:tplc="17FC9936">
      <w:start w:val="1"/>
      <w:numFmt w:val="bullet"/>
      <w:lvlText w:val="⁃"/>
      <w:lvlJc w:val="left"/>
      <w:pPr>
        <w:tabs>
          <w:tab w:val="left" w:pos="560"/>
          <w:tab w:val="left" w:pos="1120"/>
          <w:tab w:val="left" w:pos="1680"/>
          <w:tab w:val="left" w:pos="2240"/>
        </w:tabs>
        <w:ind w:left="1640" w:hanging="56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 w:tplc="20C44908">
      <w:start w:val="1"/>
      <w:numFmt w:val="bullet"/>
      <w:lvlText w:val="⁃"/>
      <w:lvlJc w:val="left"/>
      <w:pPr>
        <w:tabs>
          <w:tab w:val="left" w:pos="560"/>
          <w:tab w:val="left" w:pos="1120"/>
          <w:tab w:val="left" w:pos="2240"/>
        </w:tabs>
        <w:ind w:left="1820" w:hanging="56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 w:tplc="2C7A8954">
      <w:start w:val="1"/>
      <w:numFmt w:val="bullet"/>
      <w:lvlText w:val="⁃"/>
      <w:lvlJc w:val="left"/>
      <w:pPr>
        <w:tabs>
          <w:tab w:val="left" w:pos="560"/>
          <w:tab w:val="left" w:pos="1120"/>
          <w:tab w:val="left" w:pos="2240"/>
        </w:tabs>
        <w:ind w:left="2000" w:hanging="56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abstractNum w:abstractNumId="1" w15:restartNumberingAfterBreak="0">
    <w:nsid w:val="2E757CFC"/>
    <w:multiLevelType w:val="hybridMultilevel"/>
    <w:tmpl w:val="3244ACEE"/>
    <w:lvl w:ilvl="0" w:tplc="A54C08CA">
      <w:start w:val="1"/>
      <w:numFmt w:val="bullet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 w:tplc="94367D72">
      <w:start w:val="1"/>
      <w:numFmt w:val="bullet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 w:tplc="F07A0F6E">
      <w:start w:val="1"/>
      <w:numFmt w:val="bullet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 w:tplc="61C8BD54">
      <w:start w:val="1"/>
      <w:numFmt w:val="bullet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 w:tplc="DC94DA4C">
      <w:start w:val="1"/>
      <w:numFmt w:val="bullet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 w:tplc="33C6A17A">
      <w:start w:val="1"/>
      <w:numFmt w:val="bullet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 w:tplc="7512949C">
      <w:start w:val="1"/>
      <w:numFmt w:val="bullet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 w:tplc="9800BBAC">
      <w:start w:val="1"/>
      <w:numFmt w:val="bullet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 w:tplc="67ACADB2">
      <w:start w:val="1"/>
      <w:numFmt w:val="bullet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abstractNum w:abstractNumId="2" w15:restartNumberingAfterBreak="0">
    <w:nsid w:val="30BA10F6"/>
    <w:multiLevelType w:val="hybridMultilevel"/>
    <w:tmpl w:val="D0C49122"/>
    <w:lvl w:ilvl="0" w:tplc="645C887E">
      <w:start w:val="1"/>
      <w:numFmt w:val="bullet"/>
      <w:lvlText w:val="⁃"/>
      <w:lvlJc w:val="left"/>
      <w:pPr>
        <w:tabs>
          <w:tab w:val="left" w:pos="1120"/>
          <w:tab w:val="left" w:pos="1680"/>
          <w:tab w:val="left" w:pos="2240"/>
        </w:tabs>
        <w:ind w:left="560" w:hanging="56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 w:tplc="F36AB718">
      <w:start w:val="1"/>
      <w:numFmt w:val="bullet"/>
      <w:lvlText w:val="⁃"/>
      <w:lvlJc w:val="left"/>
      <w:pPr>
        <w:tabs>
          <w:tab w:val="left" w:pos="1120"/>
          <w:tab w:val="left" w:pos="1680"/>
          <w:tab w:val="left" w:pos="2240"/>
        </w:tabs>
        <w:ind w:left="740" w:hanging="56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 w:tplc="B538D83E">
      <w:start w:val="1"/>
      <w:numFmt w:val="bullet"/>
      <w:lvlText w:val="⁃"/>
      <w:lvlJc w:val="left"/>
      <w:pPr>
        <w:tabs>
          <w:tab w:val="left" w:pos="1120"/>
          <w:tab w:val="left" w:pos="1680"/>
          <w:tab w:val="left" w:pos="2240"/>
        </w:tabs>
        <w:ind w:left="920" w:hanging="56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 w:tplc="6F5EC6F2">
      <w:start w:val="1"/>
      <w:numFmt w:val="bullet"/>
      <w:lvlText w:val="⁃"/>
      <w:lvlJc w:val="left"/>
      <w:pPr>
        <w:tabs>
          <w:tab w:val="left" w:pos="560"/>
          <w:tab w:val="left" w:pos="1120"/>
          <w:tab w:val="left" w:pos="1680"/>
          <w:tab w:val="left" w:pos="2240"/>
        </w:tabs>
        <w:ind w:left="1100" w:hanging="56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 w:tplc="B9E4F4F4">
      <w:start w:val="1"/>
      <w:numFmt w:val="bullet"/>
      <w:lvlText w:val="⁃"/>
      <w:lvlJc w:val="left"/>
      <w:pPr>
        <w:tabs>
          <w:tab w:val="left" w:pos="560"/>
          <w:tab w:val="left" w:pos="1680"/>
          <w:tab w:val="left" w:pos="2240"/>
        </w:tabs>
        <w:ind w:left="1280" w:hanging="56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 w:tplc="FDFAE424">
      <w:start w:val="1"/>
      <w:numFmt w:val="bullet"/>
      <w:lvlText w:val="⁃"/>
      <w:lvlJc w:val="left"/>
      <w:pPr>
        <w:tabs>
          <w:tab w:val="left" w:pos="560"/>
          <w:tab w:val="left" w:pos="1680"/>
          <w:tab w:val="left" w:pos="2240"/>
        </w:tabs>
        <w:ind w:left="1460" w:hanging="56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 w:tplc="D85CCA84">
      <w:start w:val="1"/>
      <w:numFmt w:val="bullet"/>
      <w:lvlText w:val="⁃"/>
      <w:lvlJc w:val="left"/>
      <w:pPr>
        <w:tabs>
          <w:tab w:val="left" w:pos="560"/>
          <w:tab w:val="left" w:pos="1120"/>
          <w:tab w:val="left" w:pos="1680"/>
          <w:tab w:val="left" w:pos="2240"/>
        </w:tabs>
        <w:ind w:left="1640" w:hanging="56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 w:tplc="E042C552">
      <w:start w:val="1"/>
      <w:numFmt w:val="bullet"/>
      <w:lvlText w:val="⁃"/>
      <w:lvlJc w:val="left"/>
      <w:pPr>
        <w:tabs>
          <w:tab w:val="left" w:pos="560"/>
          <w:tab w:val="left" w:pos="1120"/>
          <w:tab w:val="left" w:pos="2240"/>
        </w:tabs>
        <w:ind w:left="1820" w:hanging="56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 w:tplc="777662B8">
      <w:start w:val="1"/>
      <w:numFmt w:val="bullet"/>
      <w:lvlText w:val="⁃"/>
      <w:lvlJc w:val="left"/>
      <w:pPr>
        <w:tabs>
          <w:tab w:val="left" w:pos="560"/>
          <w:tab w:val="left" w:pos="1120"/>
          <w:tab w:val="left" w:pos="2240"/>
        </w:tabs>
        <w:ind w:left="2000" w:hanging="56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abstractNum w:abstractNumId="3" w15:restartNumberingAfterBreak="0">
    <w:nsid w:val="588C372D"/>
    <w:multiLevelType w:val="hybridMultilevel"/>
    <w:tmpl w:val="EBEC6AC2"/>
    <w:lvl w:ilvl="0" w:tplc="23D4C1A8">
      <w:start w:val="1"/>
      <w:numFmt w:val="bullet"/>
      <w:lvlText w:val="⁃"/>
      <w:lvlJc w:val="left"/>
      <w:pPr>
        <w:tabs>
          <w:tab w:val="left" w:pos="1120"/>
          <w:tab w:val="left" w:pos="1680"/>
          <w:tab w:val="left" w:pos="2240"/>
        </w:tabs>
        <w:ind w:left="560" w:hanging="56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 w:tplc="CC4AB73A">
      <w:start w:val="1"/>
      <w:numFmt w:val="bullet"/>
      <w:lvlText w:val="⁃"/>
      <w:lvlJc w:val="left"/>
      <w:pPr>
        <w:tabs>
          <w:tab w:val="left" w:pos="1120"/>
          <w:tab w:val="left" w:pos="1680"/>
          <w:tab w:val="left" w:pos="2240"/>
        </w:tabs>
        <w:ind w:left="740" w:hanging="56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 w:tplc="B69607CE">
      <w:start w:val="1"/>
      <w:numFmt w:val="bullet"/>
      <w:lvlText w:val="⁃"/>
      <w:lvlJc w:val="left"/>
      <w:pPr>
        <w:tabs>
          <w:tab w:val="left" w:pos="1120"/>
          <w:tab w:val="left" w:pos="1680"/>
          <w:tab w:val="left" w:pos="2240"/>
        </w:tabs>
        <w:ind w:left="920" w:hanging="56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 w:tplc="E88A83C2">
      <w:start w:val="1"/>
      <w:numFmt w:val="bullet"/>
      <w:lvlText w:val="⁃"/>
      <w:lvlJc w:val="left"/>
      <w:pPr>
        <w:tabs>
          <w:tab w:val="left" w:pos="560"/>
          <w:tab w:val="left" w:pos="1120"/>
          <w:tab w:val="left" w:pos="1680"/>
          <w:tab w:val="left" w:pos="2240"/>
        </w:tabs>
        <w:ind w:left="1100" w:hanging="56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 w:tplc="16C6004E">
      <w:start w:val="1"/>
      <w:numFmt w:val="bullet"/>
      <w:lvlText w:val="⁃"/>
      <w:lvlJc w:val="left"/>
      <w:pPr>
        <w:tabs>
          <w:tab w:val="left" w:pos="560"/>
          <w:tab w:val="left" w:pos="1680"/>
          <w:tab w:val="left" w:pos="2240"/>
        </w:tabs>
        <w:ind w:left="1280" w:hanging="56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 w:tplc="F81260E0">
      <w:start w:val="1"/>
      <w:numFmt w:val="bullet"/>
      <w:lvlText w:val="⁃"/>
      <w:lvlJc w:val="left"/>
      <w:pPr>
        <w:tabs>
          <w:tab w:val="left" w:pos="560"/>
          <w:tab w:val="left" w:pos="1680"/>
          <w:tab w:val="left" w:pos="2240"/>
        </w:tabs>
        <w:ind w:left="1460" w:hanging="56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 w:tplc="FDE4D33A">
      <w:start w:val="1"/>
      <w:numFmt w:val="bullet"/>
      <w:lvlText w:val="⁃"/>
      <w:lvlJc w:val="left"/>
      <w:pPr>
        <w:tabs>
          <w:tab w:val="left" w:pos="560"/>
          <w:tab w:val="left" w:pos="1120"/>
          <w:tab w:val="left" w:pos="1680"/>
          <w:tab w:val="left" w:pos="2240"/>
        </w:tabs>
        <w:ind w:left="1640" w:hanging="56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 w:tplc="F1224498">
      <w:start w:val="1"/>
      <w:numFmt w:val="bullet"/>
      <w:lvlText w:val="⁃"/>
      <w:lvlJc w:val="left"/>
      <w:pPr>
        <w:tabs>
          <w:tab w:val="left" w:pos="560"/>
          <w:tab w:val="left" w:pos="1120"/>
          <w:tab w:val="left" w:pos="2240"/>
        </w:tabs>
        <w:ind w:left="1820" w:hanging="56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 w:tplc="DCA8B448">
      <w:start w:val="1"/>
      <w:numFmt w:val="bullet"/>
      <w:lvlText w:val="⁃"/>
      <w:lvlJc w:val="left"/>
      <w:pPr>
        <w:tabs>
          <w:tab w:val="left" w:pos="560"/>
          <w:tab w:val="left" w:pos="1120"/>
          <w:tab w:val="left" w:pos="2240"/>
        </w:tabs>
        <w:ind w:left="2000" w:hanging="56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abstractNum w:abstractNumId="4" w15:restartNumberingAfterBreak="0">
    <w:nsid w:val="61BE0FC9"/>
    <w:multiLevelType w:val="hybridMultilevel"/>
    <w:tmpl w:val="647455E0"/>
    <w:lvl w:ilvl="0" w:tplc="02721B18">
      <w:start w:val="1"/>
      <w:numFmt w:val="bullet"/>
      <w:lvlText w:val="⁃"/>
      <w:lvlJc w:val="left"/>
      <w:pPr>
        <w:tabs>
          <w:tab w:val="left" w:pos="1120"/>
          <w:tab w:val="left" w:pos="1680"/>
          <w:tab w:val="left" w:pos="2240"/>
        </w:tabs>
        <w:ind w:left="560" w:hanging="56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 w:tplc="C930BE18">
      <w:start w:val="1"/>
      <w:numFmt w:val="bullet"/>
      <w:lvlText w:val="⁃"/>
      <w:lvlJc w:val="left"/>
      <w:pPr>
        <w:tabs>
          <w:tab w:val="left" w:pos="1120"/>
          <w:tab w:val="left" w:pos="1680"/>
          <w:tab w:val="left" w:pos="2240"/>
        </w:tabs>
        <w:ind w:left="740" w:hanging="56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 w:tplc="4D80A434">
      <w:start w:val="1"/>
      <w:numFmt w:val="bullet"/>
      <w:lvlText w:val="⁃"/>
      <w:lvlJc w:val="left"/>
      <w:pPr>
        <w:tabs>
          <w:tab w:val="left" w:pos="1120"/>
          <w:tab w:val="left" w:pos="1680"/>
          <w:tab w:val="left" w:pos="2240"/>
        </w:tabs>
        <w:ind w:left="920" w:hanging="56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 w:tplc="CAB0381E">
      <w:start w:val="1"/>
      <w:numFmt w:val="bullet"/>
      <w:lvlText w:val="⁃"/>
      <w:lvlJc w:val="left"/>
      <w:pPr>
        <w:tabs>
          <w:tab w:val="left" w:pos="560"/>
          <w:tab w:val="left" w:pos="1120"/>
          <w:tab w:val="left" w:pos="1680"/>
          <w:tab w:val="left" w:pos="2240"/>
        </w:tabs>
        <w:ind w:left="1100" w:hanging="56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 w:tplc="2286CC4A">
      <w:start w:val="1"/>
      <w:numFmt w:val="bullet"/>
      <w:lvlText w:val="⁃"/>
      <w:lvlJc w:val="left"/>
      <w:pPr>
        <w:tabs>
          <w:tab w:val="left" w:pos="560"/>
          <w:tab w:val="left" w:pos="1680"/>
          <w:tab w:val="left" w:pos="2240"/>
        </w:tabs>
        <w:ind w:left="1280" w:hanging="56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 w:tplc="C77EA644">
      <w:start w:val="1"/>
      <w:numFmt w:val="bullet"/>
      <w:lvlText w:val="⁃"/>
      <w:lvlJc w:val="left"/>
      <w:pPr>
        <w:tabs>
          <w:tab w:val="left" w:pos="560"/>
          <w:tab w:val="left" w:pos="1680"/>
          <w:tab w:val="left" w:pos="2240"/>
        </w:tabs>
        <w:ind w:left="1460" w:hanging="56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 w:tplc="09B015F0">
      <w:start w:val="1"/>
      <w:numFmt w:val="bullet"/>
      <w:lvlText w:val="⁃"/>
      <w:lvlJc w:val="left"/>
      <w:pPr>
        <w:tabs>
          <w:tab w:val="left" w:pos="560"/>
          <w:tab w:val="left" w:pos="1120"/>
          <w:tab w:val="left" w:pos="1680"/>
          <w:tab w:val="left" w:pos="2240"/>
        </w:tabs>
        <w:ind w:left="1640" w:hanging="56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 w:tplc="F2A0A1C2">
      <w:start w:val="1"/>
      <w:numFmt w:val="bullet"/>
      <w:lvlText w:val="⁃"/>
      <w:lvlJc w:val="left"/>
      <w:pPr>
        <w:tabs>
          <w:tab w:val="left" w:pos="560"/>
          <w:tab w:val="left" w:pos="1120"/>
          <w:tab w:val="left" w:pos="2240"/>
        </w:tabs>
        <w:ind w:left="1820" w:hanging="56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 w:tplc="059EE2F8">
      <w:start w:val="1"/>
      <w:numFmt w:val="bullet"/>
      <w:lvlText w:val="⁃"/>
      <w:lvlJc w:val="left"/>
      <w:pPr>
        <w:tabs>
          <w:tab w:val="left" w:pos="560"/>
          <w:tab w:val="left" w:pos="1120"/>
          <w:tab w:val="left" w:pos="2240"/>
        </w:tabs>
        <w:ind w:left="2000" w:hanging="56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abstractNum w:abstractNumId="5" w15:restartNumberingAfterBreak="0">
    <w:nsid w:val="649F01C9"/>
    <w:multiLevelType w:val="hybridMultilevel"/>
    <w:tmpl w:val="6B1EC1B0"/>
    <w:lvl w:ilvl="0" w:tplc="21A29DF2">
      <w:start w:val="1"/>
      <w:numFmt w:val="bullet"/>
      <w:lvlText w:val="⁃"/>
      <w:lvlJc w:val="left"/>
      <w:pPr>
        <w:tabs>
          <w:tab w:val="left" w:pos="1120"/>
          <w:tab w:val="left" w:pos="1680"/>
          <w:tab w:val="left" w:pos="2240"/>
        </w:tabs>
        <w:ind w:left="560" w:hanging="56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 w:tplc="E20461A2">
      <w:start w:val="1"/>
      <w:numFmt w:val="bullet"/>
      <w:lvlText w:val="⁃"/>
      <w:lvlJc w:val="left"/>
      <w:pPr>
        <w:tabs>
          <w:tab w:val="left" w:pos="1120"/>
          <w:tab w:val="left" w:pos="1680"/>
          <w:tab w:val="left" w:pos="2240"/>
        </w:tabs>
        <w:ind w:left="740" w:hanging="56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 w:tplc="14C067F0">
      <w:start w:val="1"/>
      <w:numFmt w:val="bullet"/>
      <w:lvlText w:val="⁃"/>
      <w:lvlJc w:val="left"/>
      <w:pPr>
        <w:tabs>
          <w:tab w:val="left" w:pos="1120"/>
          <w:tab w:val="left" w:pos="1680"/>
          <w:tab w:val="left" w:pos="2240"/>
        </w:tabs>
        <w:ind w:left="920" w:hanging="56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 w:tplc="F3D82FAC">
      <w:start w:val="1"/>
      <w:numFmt w:val="bullet"/>
      <w:lvlText w:val="⁃"/>
      <w:lvlJc w:val="left"/>
      <w:pPr>
        <w:tabs>
          <w:tab w:val="left" w:pos="560"/>
          <w:tab w:val="left" w:pos="1120"/>
          <w:tab w:val="left" w:pos="1680"/>
          <w:tab w:val="left" w:pos="2240"/>
        </w:tabs>
        <w:ind w:left="1100" w:hanging="56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 w:tplc="386275BE">
      <w:start w:val="1"/>
      <w:numFmt w:val="bullet"/>
      <w:lvlText w:val="⁃"/>
      <w:lvlJc w:val="left"/>
      <w:pPr>
        <w:tabs>
          <w:tab w:val="left" w:pos="560"/>
          <w:tab w:val="left" w:pos="1680"/>
          <w:tab w:val="left" w:pos="2240"/>
        </w:tabs>
        <w:ind w:left="1280" w:hanging="56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 w:tplc="662E7242">
      <w:start w:val="1"/>
      <w:numFmt w:val="bullet"/>
      <w:lvlText w:val="⁃"/>
      <w:lvlJc w:val="left"/>
      <w:pPr>
        <w:tabs>
          <w:tab w:val="left" w:pos="560"/>
          <w:tab w:val="left" w:pos="1680"/>
          <w:tab w:val="left" w:pos="2240"/>
        </w:tabs>
        <w:ind w:left="1460" w:hanging="56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 w:tplc="D48CAF5E">
      <w:start w:val="1"/>
      <w:numFmt w:val="bullet"/>
      <w:lvlText w:val="⁃"/>
      <w:lvlJc w:val="left"/>
      <w:pPr>
        <w:tabs>
          <w:tab w:val="left" w:pos="560"/>
          <w:tab w:val="left" w:pos="1120"/>
          <w:tab w:val="left" w:pos="1680"/>
          <w:tab w:val="left" w:pos="2240"/>
        </w:tabs>
        <w:ind w:left="1640" w:hanging="56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 w:tplc="343652DC">
      <w:start w:val="1"/>
      <w:numFmt w:val="bullet"/>
      <w:lvlText w:val="⁃"/>
      <w:lvlJc w:val="left"/>
      <w:pPr>
        <w:tabs>
          <w:tab w:val="left" w:pos="560"/>
          <w:tab w:val="left" w:pos="1120"/>
          <w:tab w:val="left" w:pos="2240"/>
        </w:tabs>
        <w:ind w:left="1820" w:hanging="56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 w:tplc="181C4DD6">
      <w:start w:val="1"/>
      <w:numFmt w:val="bullet"/>
      <w:lvlText w:val="⁃"/>
      <w:lvlJc w:val="left"/>
      <w:pPr>
        <w:tabs>
          <w:tab w:val="left" w:pos="560"/>
          <w:tab w:val="left" w:pos="1120"/>
          <w:tab w:val="left" w:pos="2240"/>
        </w:tabs>
        <w:ind w:left="2000" w:hanging="56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abstractNum w:abstractNumId="6" w15:restartNumberingAfterBreak="0">
    <w:nsid w:val="66AB085D"/>
    <w:multiLevelType w:val="hybridMultilevel"/>
    <w:tmpl w:val="EAD80F08"/>
    <w:lvl w:ilvl="0" w:tplc="FC280EBE">
      <w:start w:val="1"/>
      <w:numFmt w:val="bullet"/>
      <w:lvlText w:val="⁃"/>
      <w:lvlJc w:val="left"/>
      <w:pPr>
        <w:tabs>
          <w:tab w:val="left" w:pos="1120"/>
          <w:tab w:val="left" w:pos="1680"/>
          <w:tab w:val="left" w:pos="2240"/>
        </w:tabs>
        <w:ind w:left="560" w:hanging="56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 w:tplc="CF7A119A">
      <w:start w:val="1"/>
      <w:numFmt w:val="bullet"/>
      <w:lvlText w:val="⁃"/>
      <w:lvlJc w:val="left"/>
      <w:pPr>
        <w:tabs>
          <w:tab w:val="left" w:pos="1120"/>
          <w:tab w:val="left" w:pos="1680"/>
          <w:tab w:val="left" w:pos="2240"/>
        </w:tabs>
        <w:ind w:left="740" w:hanging="56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 w:tplc="C42C63DC">
      <w:start w:val="1"/>
      <w:numFmt w:val="bullet"/>
      <w:lvlText w:val="⁃"/>
      <w:lvlJc w:val="left"/>
      <w:pPr>
        <w:tabs>
          <w:tab w:val="left" w:pos="1120"/>
          <w:tab w:val="left" w:pos="1680"/>
          <w:tab w:val="left" w:pos="2240"/>
        </w:tabs>
        <w:ind w:left="920" w:hanging="56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 w:tplc="55F038F2">
      <w:start w:val="1"/>
      <w:numFmt w:val="bullet"/>
      <w:lvlText w:val="⁃"/>
      <w:lvlJc w:val="left"/>
      <w:pPr>
        <w:tabs>
          <w:tab w:val="left" w:pos="560"/>
          <w:tab w:val="left" w:pos="1120"/>
          <w:tab w:val="left" w:pos="1680"/>
          <w:tab w:val="left" w:pos="2240"/>
        </w:tabs>
        <w:ind w:left="1100" w:hanging="56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 w:tplc="2DD0CCF2">
      <w:start w:val="1"/>
      <w:numFmt w:val="bullet"/>
      <w:lvlText w:val="⁃"/>
      <w:lvlJc w:val="left"/>
      <w:pPr>
        <w:tabs>
          <w:tab w:val="left" w:pos="560"/>
          <w:tab w:val="left" w:pos="1680"/>
          <w:tab w:val="left" w:pos="2240"/>
        </w:tabs>
        <w:ind w:left="1280" w:hanging="56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 w:tplc="09986D30">
      <w:start w:val="1"/>
      <w:numFmt w:val="bullet"/>
      <w:lvlText w:val="⁃"/>
      <w:lvlJc w:val="left"/>
      <w:pPr>
        <w:tabs>
          <w:tab w:val="left" w:pos="560"/>
          <w:tab w:val="left" w:pos="1680"/>
          <w:tab w:val="left" w:pos="2240"/>
        </w:tabs>
        <w:ind w:left="1460" w:hanging="56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 w:tplc="3BE65F1A">
      <w:start w:val="1"/>
      <w:numFmt w:val="bullet"/>
      <w:lvlText w:val="⁃"/>
      <w:lvlJc w:val="left"/>
      <w:pPr>
        <w:tabs>
          <w:tab w:val="left" w:pos="560"/>
          <w:tab w:val="left" w:pos="1120"/>
          <w:tab w:val="left" w:pos="1680"/>
          <w:tab w:val="left" w:pos="2240"/>
        </w:tabs>
        <w:ind w:left="1640" w:hanging="56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 w:tplc="FEDE4588">
      <w:start w:val="1"/>
      <w:numFmt w:val="bullet"/>
      <w:lvlText w:val="⁃"/>
      <w:lvlJc w:val="left"/>
      <w:pPr>
        <w:tabs>
          <w:tab w:val="left" w:pos="560"/>
          <w:tab w:val="left" w:pos="1120"/>
          <w:tab w:val="left" w:pos="2240"/>
        </w:tabs>
        <w:ind w:left="1820" w:hanging="56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 w:tplc="E8246C8A">
      <w:start w:val="1"/>
      <w:numFmt w:val="bullet"/>
      <w:lvlText w:val="⁃"/>
      <w:lvlJc w:val="left"/>
      <w:pPr>
        <w:tabs>
          <w:tab w:val="left" w:pos="560"/>
          <w:tab w:val="left" w:pos="1120"/>
          <w:tab w:val="left" w:pos="2240"/>
        </w:tabs>
        <w:ind w:left="2000" w:hanging="56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abstractNum w:abstractNumId="7" w15:restartNumberingAfterBreak="0">
    <w:nsid w:val="77EC749E"/>
    <w:multiLevelType w:val="hybridMultilevel"/>
    <w:tmpl w:val="5D62E194"/>
    <w:lvl w:ilvl="0" w:tplc="9702BF88">
      <w:start w:val="1"/>
      <w:numFmt w:val="bullet"/>
      <w:lvlText w:val="⁃"/>
      <w:lvlJc w:val="left"/>
      <w:pPr>
        <w:tabs>
          <w:tab w:val="left" w:pos="1120"/>
          <w:tab w:val="left" w:pos="1680"/>
          <w:tab w:val="left" w:pos="2240"/>
        </w:tabs>
        <w:ind w:left="560" w:hanging="56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 w:tplc="7098063C">
      <w:start w:val="1"/>
      <w:numFmt w:val="bullet"/>
      <w:lvlText w:val="⁃"/>
      <w:lvlJc w:val="left"/>
      <w:pPr>
        <w:tabs>
          <w:tab w:val="left" w:pos="1120"/>
          <w:tab w:val="left" w:pos="1680"/>
          <w:tab w:val="left" w:pos="2240"/>
        </w:tabs>
        <w:ind w:left="740" w:hanging="56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 w:tplc="7A5458F6">
      <w:start w:val="1"/>
      <w:numFmt w:val="bullet"/>
      <w:lvlText w:val="⁃"/>
      <w:lvlJc w:val="left"/>
      <w:pPr>
        <w:tabs>
          <w:tab w:val="left" w:pos="1120"/>
          <w:tab w:val="left" w:pos="1680"/>
          <w:tab w:val="left" w:pos="2240"/>
        </w:tabs>
        <w:ind w:left="920" w:hanging="56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 w:tplc="5742161A">
      <w:start w:val="1"/>
      <w:numFmt w:val="bullet"/>
      <w:lvlText w:val="⁃"/>
      <w:lvlJc w:val="left"/>
      <w:pPr>
        <w:tabs>
          <w:tab w:val="left" w:pos="560"/>
          <w:tab w:val="left" w:pos="1120"/>
          <w:tab w:val="left" w:pos="1680"/>
          <w:tab w:val="left" w:pos="2240"/>
        </w:tabs>
        <w:ind w:left="1100" w:hanging="56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 w:tplc="56E4E97E">
      <w:start w:val="1"/>
      <w:numFmt w:val="bullet"/>
      <w:lvlText w:val="⁃"/>
      <w:lvlJc w:val="left"/>
      <w:pPr>
        <w:tabs>
          <w:tab w:val="left" w:pos="560"/>
          <w:tab w:val="left" w:pos="1680"/>
          <w:tab w:val="left" w:pos="2240"/>
        </w:tabs>
        <w:ind w:left="1280" w:hanging="56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 w:tplc="29D42434">
      <w:start w:val="1"/>
      <w:numFmt w:val="bullet"/>
      <w:lvlText w:val="⁃"/>
      <w:lvlJc w:val="left"/>
      <w:pPr>
        <w:tabs>
          <w:tab w:val="left" w:pos="560"/>
          <w:tab w:val="left" w:pos="1680"/>
          <w:tab w:val="left" w:pos="2240"/>
        </w:tabs>
        <w:ind w:left="1460" w:hanging="56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 w:tplc="697069E8">
      <w:start w:val="1"/>
      <w:numFmt w:val="bullet"/>
      <w:lvlText w:val="⁃"/>
      <w:lvlJc w:val="left"/>
      <w:pPr>
        <w:tabs>
          <w:tab w:val="left" w:pos="560"/>
          <w:tab w:val="left" w:pos="1120"/>
          <w:tab w:val="left" w:pos="1680"/>
          <w:tab w:val="left" w:pos="2240"/>
        </w:tabs>
        <w:ind w:left="1640" w:hanging="56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 w:tplc="4F7E0250">
      <w:start w:val="1"/>
      <w:numFmt w:val="bullet"/>
      <w:lvlText w:val="⁃"/>
      <w:lvlJc w:val="left"/>
      <w:pPr>
        <w:tabs>
          <w:tab w:val="left" w:pos="560"/>
          <w:tab w:val="left" w:pos="1120"/>
          <w:tab w:val="left" w:pos="2240"/>
        </w:tabs>
        <w:ind w:left="1820" w:hanging="56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 w:tplc="0512C616">
      <w:start w:val="1"/>
      <w:numFmt w:val="bullet"/>
      <w:lvlText w:val="⁃"/>
      <w:lvlJc w:val="left"/>
      <w:pPr>
        <w:tabs>
          <w:tab w:val="left" w:pos="560"/>
          <w:tab w:val="left" w:pos="1120"/>
          <w:tab w:val="left" w:pos="2240"/>
        </w:tabs>
        <w:ind w:left="2000" w:hanging="56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D21"/>
    <w:rsid w:val="00276D21"/>
    <w:rsid w:val="00340D5B"/>
    <w:rsid w:val="00376D76"/>
    <w:rsid w:val="00414F27"/>
    <w:rsid w:val="008644E4"/>
    <w:rsid w:val="00A023AF"/>
    <w:rsid w:val="00A17BE8"/>
    <w:rsid w:val="00AC1CD9"/>
    <w:rsid w:val="00AC3655"/>
    <w:rsid w:val="00CA22D5"/>
    <w:rsid w:val="00D941AC"/>
    <w:rsid w:val="00E63BCA"/>
    <w:rsid w:val="00F1418C"/>
    <w:rsid w:val="00F8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6E336"/>
  <w15:docId w15:val="{5656F428-ADA4-4E1F-8227-1CDC77814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Tabellenstil2">
    <w:name w:val="Tabellenstil 2"/>
    <w:rPr>
      <w:rFonts w:ascii="Helvetica Neue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414F2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14F27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Fuzeile">
    <w:name w:val="footer"/>
    <w:basedOn w:val="Standard"/>
    <w:link w:val="FuzeileZchn"/>
    <w:uiPriority w:val="99"/>
    <w:unhideWhenUsed/>
    <w:rsid w:val="00414F2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14F27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table" w:styleId="Tabellenraster">
    <w:name w:val="Table Grid"/>
    <w:basedOn w:val="NormaleTabelle"/>
    <w:uiPriority w:val="39"/>
    <w:rsid w:val="00CA22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2">
    <w:name w:val="Grid Table 2"/>
    <w:basedOn w:val="NormaleTabelle"/>
    <w:uiPriority w:val="47"/>
    <w:rsid w:val="00CA22D5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3">
    <w:name w:val="Grid Table 3"/>
    <w:basedOn w:val="NormaleTabelle"/>
    <w:uiPriority w:val="48"/>
    <w:rsid w:val="00CA22D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6farbig">
    <w:name w:val="Grid Table 6 Colorful"/>
    <w:basedOn w:val="NormaleTabelle"/>
    <w:uiPriority w:val="51"/>
    <w:rsid w:val="00CA22D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7farbig">
    <w:name w:val="Grid Table 7 Colorful"/>
    <w:basedOn w:val="NormaleTabelle"/>
    <w:uiPriority w:val="52"/>
    <w:rsid w:val="00CA22D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1hell">
    <w:name w:val="Grid Table 1 Light"/>
    <w:basedOn w:val="NormaleTabelle"/>
    <w:uiPriority w:val="46"/>
    <w:rsid w:val="00CA22D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EinfacheTabelle2">
    <w:name w:val="Plain Table 2"/>
    <w:basedOn w:val="NormaleTabelle"/>
    <w:uiPriority w:val="42"/>
    <w:rsid w:val="00CA22D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rsid w:val="00CA22D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CA22D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5"/>
    <w:rsid w:val="00CA22D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emithellemGitternetz">
    <w:name w:val="Grid Table Light"/>
    <w:basedOn w:val="NormaleTabelle"/>
    <w:uiPriority w:val="40"/>
    <w:rsid w:val="00CA22D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EinfacheTabelle1">
    <w:name w:val="Plain Table 1"/>
    <w:basedOn w:val="NormaleTabelle"/>
    <w:uiPriority w:val="41"/>
    <w:rsid w:val="00CA22D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Listentabelle6farbig">
    <w:name w:val="List Table 6 Colorful"/>
    <w:basedOn w:val="NormaleTabelle"/>
    <w:uiPriority w:val="51"/>
    <w:rsid w:val="00CA22D5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3">
    <w:name w:val="List Table 3"/>
    <w:basedOn w:val="NormaleTabelle"/>
    <w:uiPriority w:val="48"/>
    <w:rsid w:val="00CA22D5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ntabelle2">
    <w:name w:val="List Table 2"/>
    <w:basedOn w:val="NormaleTabelle"/>
    <w:uiPriority w:val="47"/>
    <w:rsid w:val="00CA22D5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1hell">
    <w:name w:val="List Table 1 Light"/>
    <w:basedOn w:val="NormaleTabelle"/>
    <w:uiPriority w:val="46"/>
    <w:rsid w:val="00CA22D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Stephan, Bianca</dc:creator>
  <cp:lastModifiedBy>Eisenmann, Lisa-Marie</cp:lastModifiedBy>
  <cp:revision>8</cp:revision>
  <dcterms:created xsi:type="dcterms:W3CDTF">2019-12-16T12:34:00Z</dcterms:created>
  <dcterms:modified xsi:type="dcterms:W3CDTF">2020-03-13T13:07:00Z</dcterms:modified>
</cp:coreProperties>
</file>